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822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Гардалоева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Б.Т.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Гардалоева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Товсолтовича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Гард</w:t>
      </w:r>
      <w:r>
        <w:rPr>
          <w:rFonts w:ascii="Times New Roman" w:eastAsia="Times New Roman" w:hAnsi="Times New Roman" w:cs="Times New Roman"/>
          <w:sz w:val="26"/>
          <w:szCs w:val="26"/>
        </w:rPr>
        <w:t>алоев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5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1881000722000</w:t>
      </w:r>
      <w:r>
        <w:rPr>
          <w:rFonts w:ascii="Times New Roman" w:eastAsia="Times New Roman" w:hAnsi="Times New Roman" w:cs="Times New Roman"/>
          <w:sz w:val="26"/>
          <w:szCs w:val="26"/>
        </w:rPr>
        <w:t>0444215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Гардалоев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Б.Т.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, получение почтовой корреспонденции, телефонограммы 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Гардалоев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Б.Т.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07 АК № 195285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18810007220000444215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5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16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14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Гардалоев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операции с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Гардалоев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Б.Т.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Гардалоев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Б.Т.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Гардалоева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Б.Т.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Гардалоев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Б.Т.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Гардалоева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Товсолтовича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0412365400235002012420163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0412365400235002012420163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201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Addressgrp-2rplc-8">
    <w:name w:val="cat-Address grp-2 rplc-8"/>
    <w:basedOn w:val="DefaultParagraphFont"/>
  </w:style>
  <w:style w:type="character" w:customStyle="1" w:styleId="cat-Addressgrp-3rplc-12">
    <w:name w:val="cat-Address grp-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